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360"/>
      </w:tblGrid>
      <w:tr w:rsidR="00245839">
        <w:tc>
          <w:tcPr>
            <w:tcW w:w="9576" w:type="dxa"/>
          </w:tcPr>
          <w:p w:rsidR="00245839" w:rsidRDefault="00245839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2142538285"/>
        <w:placeholder>
          <w:docPart w:val="715848D4A5F74D7D94333B32C4AD34C0"/>
        </w:placeholder>
        <w:docPartList>
          <w:docPartGallery w:val="Quick Parts"/>
          <w:docPartCategory w:val=" Resume Name"/>
        </w:docPartList>
      </w:sdtPr>
      <w:sdtEndPr/>
      <w:sdtContent>
        <w:p w:rsidR="00245839" w:rsidRDefault="00245839">
          <w:pPr>
            <w:pStyle w:val="NoSpacing"/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6"/>
            <w:gridCol w:w="8998"/>
          </w:tblGrid>
          <w:tr w:rsidR="00245839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245839" w:rsidRDefault="00245839"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245839" w:rsidRDefault="004736E7">
                <w:pPr>
                  <w:pStyle w:val="PersonalName"/>
                </w:pPr>
                <w:r>
                  <w:rPr>
                    <w:color w:val="628BAD" w:themeColor="accent2" w:themeShade="BF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29EC1C691C20479EB0B72ECE6BCB30BD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110538">
                      <w:t>Justina Melin</w:t>
                    </w:r>
                  </w:sdtContent>
                </w:sdt>
              </w:p>
              <w:p w:rsidR="00245839" w:rsidRDefault="00110538">
                <w:pPr>
                  <w:pStyle w:val="AddressText"/>
                  <w:spacing w:line="240" w:lineRule="auto"/>
                </w:pPr>
                <w:r>
                  <w:t>1184 US Hwy 12 Chehalis, WA. 98532</w:t>
                </w:r>
              </w:p>
              <w:p w:rsidR="00245839" w:rsidRDefault="004736E7">
                <w:pPr>
                  <w:pStyle w:val="AddressText"/>
                  <w:spacing w:line="240" w:lineRule="auto"/>
                </w:pPr>
                <w:r>
                  <w:t xml:space="preserve">Phone: </w:t>
                </w:r>
                <w:r w:rsidR="00110538">
                  <w:t>360-523-8998</w:t>
                </w:r>
              </w:p>
              <w:p w:rsidR="00245839" w:rsidRDefault="004736E7">
                <w:pPr>
                  <w:pStyle w:val="AddressText"/>
                  <w:spacing w:line="240" w:lineRule="auto"/>
                </w:pPr>
                <w:r>
                  <w:t xml:space="preserve">E-mail: </w:t>
                </w:r>
                <w:r w:rsidR="00110538">
                  <w:t>jmelin07@yahoo.com</w:t>
                </w:r>
              </w:p>
              <w:p w:rsidR="00245839" w:rsidRDefault="00245839" w:rsidP="00110538">
                <w:pPr>
                  <w:pStyle w:val="AddressText"/>
                  <w:spacing w:line="240" w:lineRule="auto"/>
                  <w:rPr>
                    <w:sz w:val="24"/>
                  </w:rPr>
                </w:pPr>
              </w:p>
            </w:tc>
          </w:tr>
        </w:tbl>
        <w:p w:rsidR="00245839" w:rsidRDefault="00167E1A">
          <w:pPr>
            <w:pStyle w:val="NoSpacing"/>
          </w:pPr>
        </w:p>
      </w:sdtContent>
    </w:sdt>
    <w:p w:rsidR="00245839" w:rsidRDefault="00245839">
      <w:pPr>
        <w:pStyle w:val="NoSpacing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979"/>
      </w:tblGrid>
      <w:tr w:rsidR="00245839" w:rsidTr="001921DF">
        <w:trPr>
          <w:trHeight w:val="19"/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245839" w:rsidRDefault="00245839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110538" w:rsidRDefault="004736E7" w:rsidP="00110538">
            <w:pPr>
              <w:pStyle w:val="Section"/>
            </w:pPr>
            <w:r>
              <w:t>Objectives</w:t>
            </w:r>
          </w:p>
          <w:p w:rsidR="004B05A5" w:rsidRPr="00110538" w:rsidRDefault="004B05A5" w:rsidP="00110538">
            <w:pPr>
              <w:pStyle w:val="Section"/>
              <w:rPr>
                <w:b w:val="0"/>
              </w:rPr>
            </w:pPr>
            <w:r w:rsidRPr="00110538">
              <w:rPr>
                <w:rFonts w:ascii="Times New Roman" w:eastAsia="Times New Roman" w:hAnsi="Times New Roman"/>
                <w:b w:val="0"/>
                <w:color w:val="000000"/>
                <w:kern w:val="2"/>
                <w:szCs w:val="24"/>
                <w:lang w:eastAsia="ko-KR"/>
              </w:rPr>
              <w:t>To obtain a position as a team-player in a people-oriented organization such as your company.</w:t>
            </w:r>
            <w:r w:rsidR="004736E7" w:rsidRPr="00110538">
              <w:rPr>
                <w:rFonts w:ascii="Times New Roman" w:eastAsia="Times New Roman" w:hAnsi="Times New Roman"/>
                <w:b w:val="0"/>
                <w:color w:val="000000"/>
                <w:kern w:val="2"/>
                <w:szCs w:val="24"/>
                <w:lang w:eastAsia="ko-KR"/>
              </w:rPr>
              <w:t xml:space="preserve"> </w:t>
            </w:r>
            <w:r w:rsidRPr="00110538">
              <w:rPr>
                <w:rFonts w:ascii="Times New Roman" w:eastAsia="Times New Roman" w:hAnsi="Times New Roman"/>
                <w:b w:val="0"/>
                <w:color w:val="000000"/>
                <w:kern w:val="2"/>
                <w:szCs w:val="24"/>
                <w:lang w:eastAsia="ko-KR"/>
              </w:rPr>
              <w:t xml:space="preserve"> I can provide and maximize my customer-service experience in a</w:t>
            </w:r>
            <w:r w:rsidR="004736E7" w:rsidRPr="00110538">
              <w:rPr>
                <w:rFonts w:ascii="Times New Roman" w:eastAsia="Times New Roman" w:hAnsi="Times New Roman"/>
                <w:b w:val="0"/>
                <w:color w:val="000000"/>
                <w:kern w:val="2"/>
                <w:szCs w:val="24"/>
                <w:lang w:eastAsia="ko-KR"/>
              </w:rPr>
              <w:t>n</w:t>
            </w:r>
            <w:r w:rsidRPr="00110538">
              <w:rPr>
                <w:rFonts w:ascii="Times New Roman" w:eastAsia="Times New Roman" w:hAnsi="Times New Roman"/>
                <w:b w:val="0"/>
                <w:color w:val="000000"/>
                <w:kern w:val="2"/>
                <w:szCs w:val="24"/>
                <w:lang w:eastAsia="ko-KR"/>
              </w:rPr>
              <w:t xml:space="preserve"> involved and challenging environment.  I'm seeking a position in a business, office, or school environment.  Where there is a need for a variety of tasks, such as, computer knowledge, organizational abilities, and business intelligence.  I'm a hard, out-going individual and know that I would be a great asset to the company.</w:t>
            </w:r>
          </w:p>
          <w:p w:rsidR="00245839" w:rsidRDefault="004736E7" w:rsidP="00110538">
            <w:pPr>
              <w:pStyle w:val="Section"/>
            </w:pPr>
            <w:r>
              <w:t>Education</w:t>
            </w:r>
          </w:p>
          <w:p w:rsidR="00110538" w:rsidRPr="00110538" w:rsidRDefault="00110538" w:rsidP="00110538">
            <w:pPr>
              <w:rPr>
                <w:rFonts w:ascii="Times New Roman" w:hAnsi="Times New Roman"/>
              </w:rPr>
            </w:pPr>
            <w:r w:rsidRPr="00110538">
              <w:rPr>
                <w:rFonts w:ascii="Times New Roman" w:hAnsi="Times New Roman"/>
              </w:rPr>
              <w:t>High School Diploma, 2007</w:t>
            </w:r>
          </w:p>
          <w:p w:rsidR="00C569E3" w:rsidRDefault="004736E7" w:rsidP="00C569E3">
            <w:pPr>
              <w:pStyle w:val="Section"/>
              <w:spacing w:after="0"/>
            </w:pPr>
            <w:r>
              <w:t>Experience</w:t>
            </w:r>
          </w:p>
          <w:p w:rsidR="00AC77C9" w:rsidRPr="00110538" w:rsidRDefault="007276C4" w:rsidP="00110538">
            <w:pPr>
              <w:pStyle w:val="ListParagraph"/>
              <w:widowControl w:val="0"/>
              <w:numPr>
                <w:ilvl w:val="0"/>
                <w:numId w:val="35"/>
              </w:numPr>
              <w:wordWrap w:val="0"/>
              <w:autoSpaceDE w:val="0"/>
              <w:autoSpaceDN w:val="0"/>
              <w:spacing w:after="24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u w:val="single"/>
                <w:lang w:eastAsia="ko-KR"/>
              </w:rPr>
            </w:pPr>
            <w:r w:rsidRPr="00110538"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MLT Construction LLC., Office Manager</w:t>
            </w:r>
          </w:p>
          <w:p w:rsidR="00807CC0" w:rsidRPr="00110538" w:rsidRDefault="00AC77C9" w:rsidP="00110538">
            <w:pPr>
              <w:pStyle w:val="ListParagraph"/>
              <w:widowControl w:val="0"/>
              <w:numPr>
                <w:ilvl w:val="0"/>
                <w:numId w:val="35"/>
              </w:numPr>
              <w:wordWrap w:val="0"/>
              <w:autoSpaceDE w:val="0"/>
              <w:autoSpaceDN w:val="0"/>
              <w:spacing w:after="24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u w:val="single"/>
                <w:lang w:eastAsia="ko-KR"/>
              </w:rPr>
            </w:pPr>
            <w:r w:rsidRPr="00110538"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Duties: </w:t>
            </w:r>
            <w:r w:rsidRPr="00110538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>A</w:t>
            </w:r>
            <w:r w:rsidR="001921D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 xml:space="preserve">ccounts payable </w:t>
            </w:r>
            <w:r w:rsidR="00807CC0" w:rsidRPr="00110538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>and re</w:t>
            </w:r>
            <w:r w:rsidR="00110538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 xml:space="preserve">ceivable, financial </w:t>
            </w:r>
            <w:r w:rsidR="00807CC0" w:rsidRPr="00110538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>reporting, quarterly reporting, payment processing, financial statement preparation. Answer multi-line phones, faxing emailing, marketing and assisting in estimates or bids.</w:t>
            </w:r>
          </w:p>
          <w:p w:rsidR="007276C4" w:rsidRPr="00110538" w:rsidRDefault="00807CC0" w:rsidP="00110538">
            <w:pPr>
              <w:pStyle w:val="ListParagraph"/>
              <w:widowControl w:val="0"/>
              <w:numPr>
                <w:ilvl w:val="0"/>
                <w:numId w:val="35"/>
              </w:numPr>
              <w:wordWrap w:val="0"/>
              <w:autoSpaceDE w:val="0"/>
              <w:autoSpaceDN w:val="0"/>
              <w:spacing w:after="24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u w:val="single"/>
                <w:lang w:eastAsia="ko-KR"/>
              </w:rPr>
            </w:pPr>
            <w:r w:rsidRPr="00110538"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Dates:</w:t>
            </w:r>
            <w:r w:rsidRPr="00110538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10/2011-</w:t>
            </w:r>
            <w:r w:rsidR="007276C4" w:rsidRPr="00110538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>08-2018</w:t>
            </w:r>
          </w:p>
          <w:p w:rsidR="00AC77C9" w:rsidRPr="00110538" w:rsidRDefault="007276C4" w:rsidP="00110538">
            <w:pPr>
              <w:pStyle w:val="ListParagraph"/>
              <w:widowControl w:val="0"/>
              <w:numPr>
                <w:ilvl w:val="0"/>
                <w:numId w:val="35"/>
              </w:numPr>
              <w:wordWrap w:val="0"/>
              <w:autoSpaceDE w:val="0"/>
              <w:autoSpaceDN w:val="0"/>
              <w:spacing w:after="24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u w:val="single"/>
                <w:lang w:eastAsia="ko-KR"/>
              </w:rPr>
            </w:pPr>
            <w:r w:rsidRPr="00110538"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Employer Address: </w:t>
            </w:r>
            <w:r w:rsidR="001921D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>128 Profit R</w:t>
            </w:r>
            <w:r w:rsidR="001921DF" w:rsidRPr="001921D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>d</w:t>
            </w:r>
            <w:r w:rsidR="001921D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  <w:r w:rsidR="001921DF" w:rsidRPr="001921D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="001921D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>Centralia, WA. 98531</w:t>
            </w:r>
          </w:p>
          <w:p w:rsidR="007276C4" w:rsidRPr="00110538" w:rsidRDefault="007276C4" w:rsidP="00110538">
            <w:pPr>
              <w:pStyle w:val="ListParagraph"/>
              <w:widowControl w:val="0"/>
              <w:numPr>
                <w:ilvl w:val="0"/>
                <w:numId w:val="35"/>
              </w:numPr>
              <w:wordWrap w:val="0"/>
              <w:autoSpaceDE w:val="0"/>
              <w:autoSpaceDN w:val="0"/>
              <w:spacing w:after="24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u w:val="single"/>
                <w:lang w:eastAsia="ko-KR"/>
              </w:rPr>
            </w:pPr>
            <w:r w:rsidRPr="00110538"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Number:</w:t>
            </w:r>
            <w:r w:rsidR="001921D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(978) 483-8257 </w:t>
            </w:r>
            <w:r w:rsidR="001921DF" w:rsidRPr="001921DF"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Email:</w:t>
            </w:r>
            <w:r w:rsidR="001921D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Carolec2000@hotmail.com</w:t>
            </w:r>
          </w:p>
          <w:p w:rsidR="007276C4" w:rsidRPr="00110538" w:rsidRDefault="007276C4" w:rsidP="00110538">
            <w:pPr>
              <w:pStyle w:val="ListParagraph"/>
              <w:widowControl w:val="0"/>
              <w:numPr>
                <w:ilvl w:val="0"/>
                <w:numId w:val="35"/>
              </w:numPr>
              <w:wordWrap w:val="0"/>
              <w:autoSpaceDE w:val="0"/>
              <w:autoSpaceDN w:val="0"/>
              <w:spacing w:after="24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u w:val="single"/>
                <w:lang w:eastAsia="ko-KR"/>
              </w:rPr>
            </w:pPr>
            <w:r w:rsidRPr="00110538"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Start &amp; End Pay:</w:t>
            </w:r>
            <w:r w:rsidR="001921D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$10.00-$15</w:t>
            </w:r>
            <w:r w:rsidRPr="00110538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>.00</w:t>
            </w:r>
          </w:p>
          <w:p w:rsidR="007276C4" w:rsidRPr="00110538" w:rsidRDefault="001921DF" w:rsidP="00110538">
            <w:pPr>
              <w:pStyle w:val="ListParagraph"/>
              <w:widowControl w:val="0"/>
              <w:numPr>
                <w:ilvl w:val="0"/>
                <w:numId w:val="35"/>
              </w:numPr>
              <w:wordWrap w:val="0"/>
              <w:autoSpaceDE w:val="0"/>
              <w:autoSpaceDN w:val="0"/>
              <w:spacing w:after="24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u w:val="single"/>
                <w:lang w:eastAsia="ko-KR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Supervisor</w:t>
            </w:r>
            <w:r w:rsidR="007276C4" w:rsidRPr="00110538"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:</w:t>
            </w: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Carole Connolly</w:t>
            </w:r>
          </w:p>
          <w:p w:rsidR="00110538" w:rsidRDefault="00110538" w:rsidP="00110538">
            <w:pPr>
              <w:pStyle w:val="ListParagraph"/>
              <w:widowControl w:val="0"/>
              <w:wordWrap w:val="0"/>
              <w:autoSpaceDE w:val="0"/>
              <w:autoSpaceDN w:val="0"/>
              <w:spacing w:after="24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</w:p>
          <w:p w:rsidR="00C569E3" w:rsidRPr="00110538" w:rsidRDefault="00C569E3" w:rsidP="00110538">
            <w:pPr>
              <w:pStyle w:val="ListParagraph"/>
              <w:widowControl w:val="0"/>
              <w:numPr>
                <w:ilvl w:val="0"/>
                <w:numId w:val="35"/>
              </w:numPr>
              <w:wordWrap w:val="0"/>
              <w:autoSpaceDE w:val="0"/>
              <w:autoSpaceDN w:val="0"/>
              <w:spacing w:after="24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110538"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Silverado Senior Living, Caregiver                </w:t>
            </w:r>
          </w:p>
          <w:p w:rsidR="00C569E3" w:rsidRPr="00110538" w:rsidRDefault="00C569E3" w:rsidP="00110538">
            <w:pPr>
              <w:pStyle w:val="ListParagraph"/>
              <w:widowControl w:val="0"/>
              <w:numPr>
                <w:ilvl w:val="0"/>
                <w:numId w:val="34"/>
              </w:numPr>
              <w:wordWrap w:val="0"/>
              <w:autoSpaceDE w:val="0"/>
              <w:autoSpaceDN w:val="0"/>
              <w:spacing w:after="24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110538"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Duties:</w:t>
            </w:r>
            <w:r w:rsidRPr="00110538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Cared for six Dementia/Alzheimer residents with daily activities, such as bathing and bathroom functions, feeding, grooming, and housework.</w:t>
            </w:r>
          </w:p>
          <w:p w:rsidR="00C569E3" w:rsidRPr="00110538" w:rsidRDefault="00C569E3" w:rsidP="00110538">
            <w:pPr>
              <w:pStyle w:val="ListParagraph"/>
              <w:widowControl w:val="0"/>
              <w:numPr>
                <w:ilvl w:val="0"/>
                <w:numId w:val="34"/>
              </w:numPr>
              <w:wordWrap w:val="0"/>
              <w:autoSpaceDE w:val="0"/>
              <w:autoSpaceDN w:val="0"/>
              <w:spacing w:after="24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110538"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Dates:</w:t>
            </w:r>
            <w:r w:rsidRPr="00110538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="00AC77C9" w:rsidRPr="00110538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>05/2008-10/2011</w:t>
            </w:r>
          </w:p>
          <w:p w:rsidR="00AC77C9" w:rsidRPr="00110538" w:rsidRDefault="00AC77C9" w:rsidP="00110538">
            <w:pPr>
              <w:pStyle w:val="ListParagraph"/>
              <w:widowControl w:val="0"/>
              <w:numPr>
                <w:ilvl w:val="0"/>
                <w:numId w:val="34"/>
              </w:numPr>
              <w:wordWrap w:val="0"/>
              <w:autoSpaceDE w:val="0"/>
              <w:autoSpaceDN w:val="0"/>
              <w:spacing w:after="24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110538"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Employer Address: </w:t>
            </w:r>
            <w:r w:rsidRPr="00110538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 xml:space="preserve">1500 Borden Rd. </w:t>
            </w:r>
            <w:r w:rsidR="00C569E3" w:rsidRPr="00110538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 xml:space="preserve">Escondido, CA. 92025 </w:t>
            </w:r>
          </w:p>
          <w:p w:rsidR="00C569E3" w:rsidRPr="00110538" w:rsidRDefault="00AC77C9" w:rsidP="00110538">
            <w:pPr>
              <w:pStyle w:val="ListParagraph"/>
              <w:widowControl w:val="0"/>
              <w:numPr>
                <w:ilvl w:val="0"/>
                <w:numId w:val="34"/>
              </w:numPr>
              <w:wordWrap w:val="0"/>
              <w:autoSpaceDE w:val="0"/>
              <w:autoSpaceDN w:val="0"/>
              <w:spacing w:after="24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110538"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Phone Number:</w:t>
            </w:r>
            <w:r w:rsidRPr="00110538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="00C569E3" w:rsidRPr="00110538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>(760) 737-7900</w:t>
            </w:r>
          </w:p>
          <w:p w:rsidR="00C569E3" w:rsidRPr="00110538" w:rsidRDefault="00AC77C9" w:rsidP="00110538">
            <w:pPr>
              <w:pStyle w:val="ListParagraph"/>
              <w:widowControl w:val="0"/>
              <w:numPr>
                <w:ilvl w:val="0"/>
                <w:numId w:val="34"/>
              </w:numPr>
              <w:wordWrap w:val="0"/>
              <w:autoSpaceDE w:val="0"/>
              <w:autoSpaceDN w:val="0"/>
              <w:spacing w:after="24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110538"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Start &amp; End Pay: </w:t>
            </w:r>
            <w:r w:rsidR="00C569E3" w:rsidRPr="00110538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>$10.00</w:t>
            </w:r>
          </w:p>
          <w:p w:rsidR="00AC77C9" w:rsidRPr="00110538" w:rsidRDefault="00AC77C9" w:rsidP="00110538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60"/>
              </w:tabs>
              <w:wordWrap w:val="0"/>
              <w:autoSpaceDE w:val="0"/>
              <w:autoSpaceDN w:val="0"/>
              <w:spacing w:after="240" w:line="240" w:lineRule="auto"/>
              <w:jc w:val="both"/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110538">
              <w:rPr>
                <w:rFonts w:ascii="Times New Roman" w:eastAsia="Calibri" w:hAnsi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Supervisor: </w:t>
            </w:r>
            <w:r w:rsidRPr="00110538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ko-KR"/>
              </w:rPr>
              <w:t>Melissa &amp; Marcia</w:t>
            </w:r>
          </w:p>
          <w:p w:rsidR="00C569E3" w:rsidRPr="00C569E3" w:rsidRDefault="00C569E3" w:rsidP="00110538"/>
          <w:p w:rsidR="00245839" w:rsidRDefault="00245839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  <w:bookmarkStart w:id="0" w:name="_GoBack"/>
        <w:bookmarkEnd w:id="0"/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45839">
        <w:trPr>
          <w:trHeight w:val="576"/>
        </w:trPr>
        <w:tc>
          <w:tcPr>
            <w:tcW w:w="9576" w:type="dxa"/>
          </w:tcPr>
          <w:p w:rsidR="00245839" w:rsidRDefault="00245839">
            <w:pPr>
              <w:spacing w:after="0" w:line="240" w:lineRule="auto"/>
            </w:pPr>
          </w:p>
        </w:tc>
      </w:tr>
    </w:tbl>
    <w:p w:rsidR="00245839" w:rsidRDefault="00245839"/>
    <w:p w:rsidR="00245839" w:rsidRDefault="00245839"/>
    <w:sectPr w:rsidR="0024583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1A" w:rsidRDefault="00167E1A">
      <w:pPr>
        <w:spacing w:after="0" w:line="240" w:lineRule="auto"/>
      </w:pPr>
      <w:r>
        <w:separator/>
      </w:r>
    </w:p>
  </w:endnote>
  <w:endnote w:type="continuationSeparator" w:id="0">
    <w:p w:rsidR="00167E1A" w:rsidRDefault="0016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E7" w:rsidRDefault="004736E7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921DF"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showingPlcHdr/>
        <w:text/>
      </w:sdtPr>
      <w:sdtEndPr/>
      <w:sdtContent>
        <w:r>
          <w:t>[Type your phone number]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E7" w:rsidRDefault="004736E7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C1F37"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1A" w:rsidRDefault="00167E1A">
      <w:pPr>
        <w:spacing w:after="0" w:line="240" w:lineRule="auto"/>
      </w:pPr>
      <w:r>
        <w:separator/>
      </w:r>
    </w:p>
  </w:footnote>
  <w:footnote w:type="continuationSeparator" w:id="0">
    <w:p w:rsidR="00167E1A" w:rsidRDefault="0016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E7" w:rsidRDefault="004736E7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10538">
          <w:t xml:space="preserve">Justina </w:t>
        </w:r>
        <w:proofErr w:type="spellStart"/>
        <w:r w:rsidR="00110538">
          <w:t>Melin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E7" w:rsidRDefault="004736E7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10538">
          <w:t xml:space="preserve">Justina </w:t>
        </w:r>
        <w:proofErr w:type="spellStart"/>
        <w:r w:rsidR="00110538">
          <w:t>Melin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21A566DC"/>
    <w:multiLevelType w:val="hybridMultilevel"/>
    <w:tmpl w:val="FB9ADC58"/>
    <w:lvl w:ilvl="0" w:tplc="B120A8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/>
        <w:color w:val="000000"/>
        <w:w w:val="1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593663"/>
    <w:multiLevelType w:val="hybridMultilevel"/>
    <w:tmpl w:val="572EF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946296"/>
    <w:multiLevelType w:val="singleLevel"/>
    <w:tmpl w:val="4AECA28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000000"/>
        <w:w w:val="100"/>
        <w:sz w:val="24"/>
      </w:rPr>
    </w:lvl>
  </w:abstractNum>
  <w:abstractNum w:abstractNumId="13" w15:restartNumberingAfterBreak="0">
    <w:nsid w:val="5C946297"/>
    <w:multiLevelType w:val="singleLevel"/>
    <w:tmpl w:val="B120A8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000000"/>
        <w:w w:val="100"/>
        <w:sz w:val="24"/>
      </w:rPr>
    </w:lvl>
  </w:abstractNum>
  <w:abstractNum w:abstractNumId="14" w15:restartNumberingAfterBreak="0">
    <w:nsid w:val="78B3484F"/>
    <w:multiLevelType w:val="hybridMultilevel"/>
    <w:tmpl w:val="A8625AAE"/>
    <w:lvl w:ilvl="0" w:tplc="B120A8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/>
        <w:color w:val="000000"/>
        <w:w w:val="1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3"/>
  </w:num>
  <w:num w:numId="32">
    <w:abstractNumId w:val="12"/>
  </w:num>
  <w:num w:numId="33">
    <w:abstractNumId w:val="11"/>
  </w:num>
  <w:num w:numId="34">
    <w:abstractNumId w:val="1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A5"/>
    <w:rsid w:val="00110538"/>
    <w:rsid w:val="00167E1A"/>
    <w:rsid w:val="001921DF"/>
    <w:rsid w:val="00245839"/>
    <w:rsid w:val="002A3568"/>
    <w:rsid w:val="002C1F37"/>
    <w:rsid w:val="004736E7"/>
    <w:rsid w:val="004B05A5"/>
    <w:rsid w:val="007276C4"/>
    <w:rsid w:val="00807CC0"/>
    <w:rsid w:val="00AC77C9"/>
    <w:rsid w:val="00C5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E4598-7C8E-4328-A5BC-85139702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848D4A5F74D7D94333B32C4AD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F9E2E-1C11-44B7-B2DC-03EAD22D2B86}"/>
      </w:docPartPr>
      <w:docPartBody>
        <w:p w:rsidR="00395EF2" w:rsidRDefault="0091330C">
          <w:pPr>
            <w:pStyle w:val="715848D4A5F74D7D94333B32C4AD34C0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29EC1C691C20479EB0B72ECE6BCB3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BD4E2-D8F1-474C-9A98-923A8A8BBEDB}"/>
      </w:docPartPr>
      <w:docPartBody>
        <w:p w:rsidR="00395EF2" w:rsidRDefault="0091330C">
          <w:pPr>
            <w:pStyle w:val="29EC1C691C20479EB0B72ECE6BCB30BD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0C"/>
    <w:rsid w:val="00395EF2"/>
    <w:rsid w:val="0091330C"/>
    <w:rsid w:val="00B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715848D4A5F74D7D94333B32C4AD34C0">
    <w:name w:val="715848D4A5F74D7D94333B32C4AD34C0"/>
  </w:style>
  <w:style w:type="paragraph" w:customStyle="1" w:styleId="29EC1C691C20479EB0B72ECE6BCB30BD">
    <w:name w:val="29EC1C691C20479EB0B72ECE6BCB30BD"/>
  </w:style>
  <w:style w:type="paragraph" w:customStyle="1" w:styleId="9E2621DBB1404938A6A4FA091A9894D9">
    <w:name w:val="9E2621DBB1404938A6A4FA091A9894D9"/>
  </w:style>
  <w:style w:type="paragraph" w:customStyle="1" w:styleId="52FA8612D376480585596D6CD406644E">
    <w:name w:val="52FA8612D376480585596D6CD406644E"/>
  </w:style>
  <w:style w:type="paragraph" w:customStyle="1" w:styleId="EC2C903222214397A1F8885E7817B6CD">
    <w:name w:val="EC2C903222214397A1F8885E7817B6CD"/>
  </w:style>
  <w:style w:type="paragraph" w:customStyle="1" w:styleId="E7BB6C42E07A4062B8BDE996BCEB79B2">
    <w:name w:val="E7BB6C42E07A4062B8BDE996BCEB79B2"/>
  </w:style>
  <w:style w:type="paragraph" w:customStyle="1" w:styleId="A2787DA34BE640049F5EEBC6C8A4EE3F">
    <w:name w:val="A2787DA34BE640049F5EEBC6C8A4EE3F"/>
  </w:style>
  <w:style w:type="paragraph" w:customStyle="1" w:styleId="70232F1187EF4F22BAAC7F70BD904406">
    <w:name w:val="70232F1187EF4F22BAAC7F70BD904406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5B9BD5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5B9BD5" w:themeColor="accent1"/>
      <w:sz w:val="18"/>
      <w:szCs w:val="20"/>
      <w:lang w:eastAsia="ja-JP"/>
    </w:rPr>
  </w:style>
  <w:style w:type="paragraph" w:customStyle="1" w:styleId="3D33B92B5DFB4743986BF67EE7A42CB8">
    <w:name w:val="3D33B92B5DFB4743986BF67EE7A42CB8"/>
  </w:style>
  <w:style w:type="paragraph" w:customStyle="1" w:styleId="35FE77CC0413489DA8CE873824C473DD">
    <w:name w:val="35FE77CC0413489DA8CE873824C473DD"/>
  </w:style>
  <w:style w:type="paragraph" w:customStyle="1" w:styleId="76B9CF53695748E8976A145C26B1C3A0">
    <w:name w:val="76B9CF53695748E8976A145C26B1C3A0"/>
  </w:style>
  <w:style w:type="paragraph" w:customStyle="1" w:styleId="2DDD99CBCE994E7C9A52A7F8F04A2189">
    <w:name w:val="2DDD99CBCE994E7C9A52A7F8F04A2189"/>
  </w:style>
  <w:style w:type="paragraph" w:customStyle="1" w:styleId="239B1FE8319545D0B8A7C8072A44916A">
    <w:name w:val="239B1FE8319545D0B8A7C8072A44916A"/>
  </w:style>
  <w:style w:type="paragraph" w:customStyle="1" w:styleId="DD41CBB658774A80973B4A9C0573C485">
    <w:name w:val="DD41CBB658774A80973B4A9C0573C485"/>
  </w:style>
  <w:style w:type="paragraph" w:customStyle="1" w:styleId="457EF8EA0BE24AF599CB989ABDB1FCB0">
    <w:name w:val="457EF8EA0BE24AF599CB989ABDB1FCB0"/>
  </w:style>
  <w:style w:type="paragraph" w:customStyle="1" w:styleId="56EF3D5F59FD4F3BA61FDB9BC1D7CEF9">
    <w:name w:val="56EF3D5F59FD4F3BA61FDB9BC1D7CEF9"/>
  </w:style>
  <w:style w:type="paragraph" w:customStyle="1" w:styleId="78BF792CDA9C4353B8CDEB0D6F1EB0CD">
    <w:name w:val="78BF792CDA9C4353B8CDEB0D6F1EB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1604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Justina Melin</dc:creator>
  <cp:lastModifiedBy>OWNER</cp:lastModifiedBy>
  <cp:revision>2</cp:revision>
  <dcterms:created xsi:type="dcterms:W3CDTF">2018-08-05T15:04:00Z</dcterms:created>
  <dcterms:modified xsi:type="dcterms:W3CDTF">2018-08-17T15:03:00Z</dcterms:modified>
</cp:coreProperties>
</file>