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3D" w:rsidRDefault="004B5E3D" w:rsidP="004B5E3D"/>
    <w:p w:rsidR="004B5E3D" w:rsidRDefault="004B5E3D" w:rsidP="004B5E3D"/>
    <w:p w:rsidR="004B5E3D" w:rsidRDefault="004B5E3D" w:rsidP="004B5E3D"/>
    <w:p w:rsidR="004B5E3D" w:rsidRDefault="004B5E3D" w:rsidP="004B5E3D"/>
    <w:p w:rsidR="004B5E3D" w:rsidRDefault="004B5E3D" w:rsidP="004B5E3D">
      <w:r>
        <w:t>December 8, 2016</w:t>
      </w:r>
    </w:p>
    <w:p w:rsidR="004B5E3D" w:rsidRDefault="004B5E3D" w:rsidP="004B5E3D"/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Braun Northwest, Inc.</w:t>
      </w:r>
      <w:r>
        <w:rPr>
          <w:rFonts w:ascii="Arial" w:hAnsi="Arial" w:cs="Arial"/>
          <w:color w:val="747474"/>
        </w:rPr>
        <w:br/>
        <w:t>150 North Star Drive</w:t>
      </w:r>
      <w:r>
        <w:rPr>
          <w:rFonts w:ascii="Arial" w:hAnsi="Arial" w:cs="Arial"/>
          <w:color w:val="747474"/>
        </w:rPr>
        <w:br/>
        <w:t>Chehalis, WA 98532</w:t>
      </w:r>
    </w:p>
    <w:p w:rsidR="004B5E3D" w:rsidRDefault="004B5E3D" w:rsidP="004B5E3D">
      <w:pPr>
        <w:rPr>
          <w:rFonts w:ascii="Arial" w:hAnsi="Arial" w:cs="Arial"/>
          <w:color w:val="747474"/>
        </w:rPr>
      </w:pPr>
    </w:p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To whom it may concern:</w:t>
      </w:r>
    </w:p>
    <w:p w:rsidR="004B5E3D" w:rsidRDefault="004B5E3D" w:rsidP="004B5E3D">
      <w:pPr>
        <w:rPr>
          <w:rFonts w:ascii="Arial" w:hAnsi="Arial" w:cs="Arial"/>
          <w:color w:val="747474"/>
        </w:rPr>
      </w:pPr>
    </w:p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I am very interested in speaking with you in regards to a position with your company. I am most interested in an electrical wiring position.  </w:t>
      </w:r>
    </w:p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As you can see from my resume I am skilled in this area. As a young boy, I worked side by side with my father and grandfather whenever they were working on electrical projects.  I currently do electrical wiring Eagle Construction here in Centralia for residential remodels and new construction homes. I also worked one summer as an electrical apprentice for Innovative Home Solutions installing the wiring for heating and air conditioning equipment. </w:t>
      </w:r>
    </w:p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Do to the experience I have gained I feel that I would be a great asset to your company. I am focused, dedicated to my work and quick learner. You would not be disappointed if you hired me for a position with your company. </w:t>
      </w:r>
    </w:p>
    <w:p w:rsidR="004B5E3D" w:rsidRDefault="004B5E3D" w:rsidP="004B5E3D">
      <w:pPr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Thank you for your attention to my application. I look forward to hearing from you. </w:t>
      </w:r>
    </w:p>
    <w:p w:rsidR="004B5E3D" w:rsidRDefault="004B5E3D" w:rsidP="004B5E3D">
      <w:pPr>
        <w:rPr>
          <w:rFonts w:ascii="Arial" w:hAnsi="Arial" w:cs="Arial"/>
          <w:color w:val="747474"/>
        </w:rPr>
      </w:pPr>
    </w:p>
    <w:p w:rsidR="004B5E3D" w:rsidRDefault="004B5E3D" w:rsidP="004B5E3D">
      <w:pPr>
        <w:spacing w:after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Christopher Chelgren</w:t>
      </w:r>
    </w:p>
    <w:p w:rsidR="004B5E3D" w:rsidRDefault="004B5E3D" w:rsidP="004B5E3D">
      <w:pPr>
        <w:spacing w:after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425-502-2013</w:t>
      </w:r>
    </w:p>
    <w:p w:rsidR="004B5E3D" w:rsidRPr="00C02B66" w:rsidRDefault="004B5E3D" w:rsidP="004B5E3D">
      <w:pPr>
        <w:spacing w:after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chrischelgz@hotmail.com</w:t>
      </w:r>
    </w:p>
    <w:p w:rsidR="004B5E3D" w:rsidRDefault="004B5E3D">
      <w:r>
        <w:br w:type="page"/>
      </w:r>
    </w:p>
    <w:p w:rsidR="00350898" w:rsidRDefault="009D5AB4">
      <w:r>
        <w:t xml:space="preserve"> 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074023" w:rsidTr="00350898">
        <w:tc>
          <w:tcPr>
            <w:tcW w:w="9360" w:type="dxa"/>
          </w:tcPr>
          <w:p w:rsidR="00074023" w:rsidRDefault="00074023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7374C94197A1443BA4AD8898B1651D7E"/>
        </w:placeholder>
        <w:docPartList>
          <w:docPartGallery w:val="Quick Parts"/>
          <w:docPartCategory w:val=" Resume Name"/>
        </w:docPartList>
      </w:sdtPr>
      <w:sdtEndPr/>
      <w:sdtContent>
        <w:p w:rsidR="00074023" w:rsidRDefault="00074023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4"/>
            <w:gridCol w:w="9000"/>
          </w:tblGrid>
          <w:tr w:rsidR="00074023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074023" w:rsidRDefault="00074023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74023" w:rsidRDefault="003E5509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7B377BC983B24142BB1B1B004A4AC34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55818">
                      <w:t>Chris Chelgren</w:t>
                    </w:r>
                  </w:sdtContent>
                </w:sdt>
              </w:p>
              <w:p w:rsidR="00074023" w:rsidRPr="00350898" w:rsidRDefault="003E5509">
                <w:pPr>
                  <w:pStyle w:val="AddressText"/>
                  <w:spacing w:line="240" w:lineRule="auto"/>
                  <w:rPr>
                    <w:color w:val="294349" w:themeColor="background2" w:themeShade="40"/>
                    <w:sz w:val="22"/>
                    <w:szCs w:val="22"/>
                  </w:rPr>
                </w:pPr>
                <w:r w:rsidRPr="00350898">
                  <w:rPr>
                    <w:color w:val="294349" w:themeColor="background2" w:themeShade="40"/>
                    <w:sz w:val="22"/>
                    <w:szCs w:val="22"/>
                  </w:rPr>
                  <w:t xml:space="preserve">Phone: </w:t>
                </w:r>
                <w:r w:rsidR="00155818" w:rsidRPr="00350898">
                  <w:rPr>
                    <w:color w:val="294349" w:themeColor="background2" w:themeShade="40"/>
                    <w:sz w:val="22"/>
                    <w:szCs w:val="22"/>
                  </w:rPr>
                  <w:t>425-502-2013</w:t>
                </w:r>
              </w:p>
              <w:p w:rsidR="00074023" w:rsidRPr="00350898" w:rsidRDefault="003E5509">
                <w:pPr>
                  <w:pStyle w:val="AddressText"/>
                  <w:spacing w:line="240" w:lineRule="auto"/>
                  <w:rPr>
                    <w:color w:val="294349" w:themeColor="background2" w:themeShade="40"/>
                    <w:sz w:val="22"/>
                    <w:szCs w:val="22"/>
                  </w:rPr>
                </w:pPr>
                <w:r w:rsidRPr="00350898">
                  <w:rPr>
                    <w:color w:val="294349" w:themeColor="background2" w:themeShade="40"/>
                    <w:sz w:val="22"/>
                    <w:szCs w:val="22"/>
                  </w:rPr>
                  <w:t xml:space="preserve">E-mail: </w:t>
                </w:r>
                <w:r w:rsidR="00155818" w:rsidRPr="00350898">
                  <w:rPr>
                    <w:color w:val="294349" w:themeColor="background2" w:themeShade="40"/>
                    <w:sz w:val="22"/>
                    <w:szCs w:val="22"/>
                  </w:rPr>
                  <w:t>chrischelgz@hotmail.com</w:t>
                </w:r>
              </w:p>
              <w:p w:rsidR="00074023" w:rsidRDefault="00074023" w:rsidP="00155818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074023" w:rsidRDefault="00F132AF">
          <w:pPr>
            <w:pStyle w:val="NoSpacing"/>
          </w:pPr>
        </w:p>
      </w:sdtContent>
    </w:sdt>
    <w:p w:rsidR="00074023" w:rsidRDefault="00074023">
      <w:pPr>
        <w:pStyle w:val="NoSpacing"/>
      </w:pPr>
    </w:p>
    <w:p w:rsidR="00350898" w:rsidRDefault="00350898">
      <w:pPr>
        <w:pStyle w:val="NoSpacing"/>
      </w:pPr>
    </w:p>
    <w:p w:rsidR="00350898" w:rsidRDefault="00350898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074023" w:rsidTr="008F096D">
        <w:trPr>
          <w:trHeight w:val="6078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74023" w:rsidRDefault="00074023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74023" w:rsidRDefault="00074023">
            <w:pPr>
              <w:pStyle w:val="SubsectionText"/>
            </w:pPr>
          </w:p>
          <w:p w:rsidR="00074023" w:rsidRPr="00350898" w:rsidRDefault="003E5509">
            <w:pPr>
              <w:pStyle w:val="Section"/>
              <w:rPr>
                <w:sz w:val="32"/>
                <w:szCs w:val="32"/>
              </w:rPr>
            </w:pPr>
            <w:r w:rsidRPr="00350898">
              <w:rPr>
                <w:sz w:val="32"/>
                <w:szCs w:val="32"/>
              </w:rPr>
              <w:t>Education</w:t>
            </w:r>
          </w:p>
          <w:p w:rsidR="00074023" w:rsidRDefault="002F1D78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D5AB4" w:rsidRDefault="00155818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 xml:space="preserve">Bellevue College: </w:t>
            </w:r>
            <w:r w:rsidR="009D5AB4">
              <w:rPr>
                <w:sz w:val="22"/>
                <w:szCs w:val="22"/>
              </w:rPr>
              <w:t>Running Start</w:t>
            </w:r>
            <w:r w:rsidRPr="00350898">
              <w:rPr>
                <w:sz w:val="22"/>
                <w:szCs w:val="22"/>
              </w:rPr>
              <w:t xml:space="preserve"> </w:t>
            </w:r>
            <w:r w:rsidR="00E97709">
              <w:rPr>
                <w:sz w:val="22"/>
                <w:szCs w:val="22"/>
              </w:rPr>
              <w:t>2014-2015</w:t>
            </w:r>
          </w:p>
          <w:p w:rsidR="00074023" w:rsidRPr="00E97709" w:rsidRDefault="00E97709" w:rsidP="00F31914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2"/>
                <w:szCs w:val="22"/>
              </w:rPr>
            </w:pPr>
            <w:r w:rsidRPr="00E97709">
              <w:rPr>
                <w:sz w:val="22"/>
                <w:szCs w:val="22"/>
              </w:rPr>
              <w:t>GED Graduated June 2016</w:t>
            </w:r>
          </w:p>
          <w:p w:rsidR="00074023" w:rsidRDefault="00074023">
            <w:pPr>
              <w:spacing w:after="0" w:line="240" w:lineRule="auto"/>
            </w:pPr>
          </w:p>
          <w:p w:rsidR="00350898" w:rsidRDefault="00350898">
            <w:pPr>
              <w:spacing w:after="0" w:line="240" w:lineRule="auto"/>
            </w:pPr>
          </w:p>
          <w:p w:rsidR="008F096D" w:rsidRPr="008F096D" w:rsidRDefault="003E5509" w:rsidP="008F096D">
            <w:pPr>
              <w:pStyle w:val="Section"/>
              <w:spacing w:after="0"/>
            </w:pPr>
            <w:r w:rsidRPr="00350898">
              <w:rPr>
                <w:sz w:val="32"/>
                <w:szCs w:val="32"/>
              </w:rPr>
              <w:t>Experience</w:t>
            </w:r>
            <w:r w:rsidR="00077C11">
              <w:rPr>
                <w:sz w:val="32"/>
                <w:szCs w:val="32"/>
              </w:rPr>
              <w:t xml:space="preserve"> </w:t>
            </w:r>
          </w:p>
          <w:p w:rsidR="00B47602" w:rsidRDefault="009D5AB4" w:rsidP="00B47602">
            <w:pPr>
              <w:pStyle w:val="SubsectionText"/>
              <w:rPr>
                <w:rStyle w:val="SubsectionDateChar"/>
                <w:b w:val="0"/>
                <w:sz w:val="22"/>
                <w:szCs w:val="22"/>
              </w:rPr>
            </w:pPr>
            <w:r>
              <w:rPr>
                <w:rStyle w:val="SubsectionDateChar"/>
                <w:bCs/>
                <w:sz w:val="22"/>
                <w:szCs w:val="22"/>
              </w:rPr>
              <w:t>Electrical/Carpentry</w:t>
            </w:r>
            <w:r w:rsidR="00B47602">
              <w:rPr>
                <w:rStyle w:val="SubsectionDateChar"/>
                <w:bCs/>
                <w:sz w:val="22"/>
                <w:szCs w:val="22"/>
              </w:rPr>
              <w:t xml:space="preserve"> </w:t>
            </w:r>
            <w:r w:rsidR="00B47602" w:rsidRPr="00B47602">
              <w:rPr>
                <w:rStyle w:val="SubsectionDateChar"/>
                <w:b w:val="0"/>
                <w:sz w:val="22"/>
                <w:szCs w:val="22"/>
              </w:rPr>
              <w:t>(06/201</w:t>
            </w:r>
            <w:r w:rsidR="008F096D">
              <w:rPr>
                <w:rStyle w:val="SubsectionDateChar"/>
                <w:b w:val="0"/>
                <w:sz w:val="22"/>
                <w:szCs w:val="22"/>
              </w:rPr>
              <w:t>3</w:t>
            </w:r>
            <w:r w:rsidR="00B47602" w:rsidRPr="00B47602">
              <w:rPr>
                <w:rStyle w:val="SubsectionDateChar"/>
                <w:b w:val="0"/>
                <w:sz w:val="22"/>
                <w:szCs w:val="22"/>
              </w:rPr>
              <w:t xml:space="preserve"> – Current) </w:t>
            </w:r>
            <w:r w:rsidR="00B47602" w:rsidRPr="00EE3D79">
              <w:rPr>
                <w:rStyle w:val="SubsectionDateChar"/>
                <w:b w:val="0"/>
                <w:sz w:val="22"/>
                <w:szCs w:val="22"/>
              </w:rPr>
              <w:t>(</w:t>
            </w:r>
            <w:r w:rsidR="008F096D">
              <w:rPr>
                <w:rStyle w:val="SubsectionDateChar"/>
                <w:b w:val="0"/>
                <w:sz w:val="22"/>
                <w:szCs w:val="22"/>
              </w:rPr>
              <w:t>Eagle Construction</w:t>
            </w:r>
            <w:r w:rsidR="00B47602" w:rsidRPr="00EE3D79">
              <w:rPr>
                <w:rStyle w:val="SubsectionDateChar"/>
                <w:b w:val="0"/>
                <w:sz w:val="22"/>
                <w:szCs w:val="22"/>
              </w:rPr>
              <w:t>)</w:t>
            </w:r>
          </w:p>
          <w:p w:rsidR="008F096D" w:rsidRPr="00B47602" w:rsidRDefault="008F096D" w:rsidP="008F096D">
            <w:pPr>
              <w:pStyle w:val="Subsectio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Style w:val="SubsectionDateChar"/>
                <w:b w:val="0"/>
                <w:color w:val="auto"/>
                <w:sz w:val="22"/>
                <w:szCs w:val="22"/>
              </w:rPr>
              <w:t>E</w:t>
            </w:r>
            <w:r w:rsidR="009D5AB4">
              <w:rPr>
                <w:rStyle w:val="SubsectionDateChar"/>
                <w:b w:val="0"/>
                <w:color w:val="auto"/>
                <w:sz w:val="22"/>
                <w:szCs w:val="22"/>
              </w:rPr>
              <w:t xml:space="preserve">lectrical and </w:t>
            </w:r>
            <w:r w:rsidR="00B47602">
              <w:rPr>
                <w:rStyle w:val="SubsectionDateChar"/>
                <w:b w:val="0"/>
                <w:color w:val="auto"/>
                <w:sz w:val="22"/>
                <w:szCs w:val="22"/>
              </w:rPr>
              <w:t xml:space="preserve">carpentry skills </w:t>
            </w:r>
            <w:r>
              <w:rPr>
                <w:rStyle w:val="SubsectionDateChar"/>
                <w:b w:val="0"/>
                <w:color w:val="auto"/>
                <w:sz w:val="22"/>
                <w:szCs w:val="22"/>
              </w:rPr>
              <w:t>(Electrical wiring, framing walls, laying tile, hanging drywall, along with pouring concrete and pre-construction demo)</w:t>
            </w:r>
          </w:p>
          <w:p w:rsidR="00B47602" w:rsidRPr="00B47602" w:rsidRDefault="008F096D" w:rsidP="00B47602">
            <w:pPr>
              <w:pStyle w:val="SubsectionTex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Style w:val="SubsectionDateChar"/>
                <w:b w:val="0"/>
                <w:color w:val="auto"/>
                <w:sz w:val="22"/>
                <w:szCs w:val="22"/>
              </w:rPr>
              <w:t xml:space="preserve">for residential </w:t>
            </w:r>
            <w:r w:rsidR="00B47602">
              <w:rPr>
                <w:rStyle w:val="SubsectionDateChar"/>
                <w:b w:val="0"/>
                <w:color w:val="auto"/>
                <w:sz w:val="22"/>
                <w:szCs w:val="22"/>
              </w:rPr>
              <w:t>remodeling and new construction projects</w:t>
            </w:r>
            <w:r>
              <w:rPr>
                <w:rStyle w:val="SubsectionDateChar"/>
                <w:b w:val="0"/>
                <w:color w:val="auto"/>
                <w:sz w:val="22"/>
                <w:szCs w:val="22"/>
              </w:rPr>
              <w:t>.</w:t>
            </w:r>
          </w:p>
          <w:p w:rsidR="00350898" w:rsidRDefault="00350898">
            <w:pPr>
              <w:pStyle w:val="Subsection"/>
              <w:spacing w:after="0"/>
              <w:rPr>
                <w:rStyle w:val="SubsectionDateChar"/>
                <w:b/>
                <w:bCs/>
              </w:rPr>
            </w:pPr>
          </w:p>
          <w:p w:rsidR="00074023" w:rsidRPr="00350898" w:rsidRDefault="00155818">
            <w:pPr>
              <w:pStyle w:val="Subsection"/>
              <w:spacing w:after="0"/>
              <w:rPr>
                <w:rStyle w:val="SubsectionDateChar"/>
                <w:sz w:val="22"/>
                <w:szCs w:val="22"/>
              </w:rPr>
            </w:pPr>
            <w:r w:rsidRPr="00350898">
              <w:rPr>
                <w:rStyle w:val="SubsectionDateChar"/>
                <w:b/>
                <w:bCs/>
                <w:sz w:val="22"/>
                <w:szCs w:val="22"/>
              </w:rPr>
              <w:t>Electrical Apprentice</w:t>
            </w:r>
            <w:r w:rsidR="00EE3D79">
              <w:rPr>
                <w:rStyle w:val="SubsectionDateChar"/>
                <w:b/>
                <w:bCs/>
                <w:sz w:val="22"/>
                <w:szCs w:val="22"/>
              </w:rPr>
              <w:t xml:space="preserve"> </w:t>
            </w:r>
            <w:r w:rsidR="003E5509" w:rsidRPr="00350898">
              <w:rPr>
                <w:rStyle w:val="SubsectionDateChar"/>
                <w:sz w:val="22"/>
                <w:szCs w:val="22"/>
              </w:rPr>
              <w:t xml:space="preserve"> (</w:t>
            </w:r>
            <w:r w:rsidR="0006577F">
              <w:rPr>
                <w:rStyle w:val="SubsectionDateChar"/>
                <w:sz w:val="22"/>
                <w:szCs w:val="22"/>
              </w:rPr>
              <w:t>06/2014-09/2014</w:t>
            </w:r>
            <w:r w:rsidR="003E5509" w:rsidRPr="00350898">
              <w:rPr>
                <w:rStyle w:val="SubsectionDateChar"/>
                <w:sz w:val="22"/>
                <w:szCs w:val="22"/>
              </w:rPr>
              <w:t>)</w:t>
            </w:r>
            <w:r w:rsidR="0006577F">
              <w:rPr>
                <w:rStyle w:val="SubsectionDateChar"/>
                <w:sz w:val="22"/>
                <w:szCs w:val="22"/>
              </w:rPr>
              <w:t xml:space="preserve"> Summer Job </w:t>
            </w:r>
          </w:p>
          <w:p w:rsidR="00074023" w:rsidRPr="00350898" w:rsidRDefault="00F132AF">
            <w:pPr>
              <w:pStyle w:val="Subsection"/>
              <w:spacing w:after="0"/>
              <w:rPr>
                <w:sz w:val="22"/>
                <w:szCs w:val="22"/>
              </w:rPr>
            </w:pPr>
            <w:sdt>
              <w:sdtPr>
                <w:rPr>
                  <w:rStyle w:val="SubsectionDateChar"/>
                  <w:sz w:val="22"/>
                  <w:szCs w:val="22"/>
                </w:rPr>
                <w:id w:val="326177524"/>
                <w:placeholder>
                  <w:docPart w:val="F012BBBE5ACC4B49BBE36ADF21DD98E6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2F1D78" w:rsidRPr="00350898">
                  <w:rPr>
                    <w:rStyle w:val="SubsectionDateChar"/>
                    <w:sz w:val="22"/>
                    <w:szCs w:val="22"/>
                  </w:rPr>
                  <w:t>(</w:t>
                </w:r>
                <w:r w:rsidR="00155818" w:rsidRPr="00350898">
                  <w:rPr>
                    <w:rStyle w:val="SubsectionDateChar"/>
                    <w:sz w:val="22"/>
                    <w:szCs w:val="22"/>
                  </w:rPr>
                  <w:t>HVA</w:t>
                </w:r>
                <w:r w:rsidR="002F1D78" w:rsidRPr="00350898">
                  <w:rPr>
                    <w:rStyle w:val="SubsectionDateChar"/>
                    <w:sz w:val="22"/>
                    <w:szCs w:val="22"/>
                  </w:rPr>
                  <w:t xml:space="preserve">C, </w:t>
                </w:r>
                <w:r w:rsidR="0018004B">
                  <w:rPr>
                    <w:rStyle w:val="SubsectionDateChar"/>
                    <w:sz w:val="22"/>
                    <w:szCs w:val="22"/>
                  </w:rPr>
                  <w:t>Innovative Home Solutions NW</w:t>
                </w:r>
                <w:r w:rsidR="002F1D78" w:rsidRPr="00350898">
                  <w:rPr>
                    <w:rStyle w:val="SubsectionDateChar"/>
                    <w:sz w:val="22"/>
                    <w:szCs w:val="22"/>
                  </w:rPr>
                  <w:t xml:space="preserve">, </w:t>
                </w:r>
                <w:r w:rsidR="0018004B">
                  <w:rPr>
                    <w:rStyle w:val="SubsectionDateChar"/>
                    <w:sz w:val="22"/>
                    <w:szCs w:val="22"/>
                  </w:rPr>
                  <w:t>Sammamish</w:t>
                </w:r>
                <w:r w:rsidR="002F1D78" w:rsidRPr="00350898">
                  <w:rPr>
                    <w:rStyle w:val="SubsectionDateChar"/>
                    <w:sz w:val="22"/>
                    <w:szCs w:val="22"/>
                  </w:rPr>
                  <w:t xml:space="preserve"> WA</w:t>
                </w:r>
              </w:sdtContent>
            </w:sdt>
            <w:r w:rsidR="003E5509" w:rsidRPr="00350898">
              <w:rPr>
                <w:rStyle w:val="SubsectionDateChar"/>
                <w:sz w:val="22"/>
                <w:szCs w:val="22"/>
              </w:rPr>
              <w:t>)</w:t>
            </w:r>
          </w:p>
          <w:p w:rsidR="00074023" w:rsidRDefault="00B47602">
            <w:pPr>
              <w:pStyle w:val="Subsectio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the summer break </w:t>
            </w:r>
            <w:r w:rsidR="009D5AB4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worked as</w:t>
            </w:r>
            <w:r w:rsidR="00155818" w:rsidRPr="00350898">
              <w:rPr>
                <w:sz w:val="22"/>
                <w:szCs w:val="22"/>
              </w:rPr>
              <w:t xml:space="preserve"> an electricians apprentice, I </w:t>
            </w:r>
            <w:r>
              <w:rPr>
                <w:sz w:val="22"/>
                <w:szCs w:val="22"/>
              </w:rPr>
              <w:t>was</w:t>
            </w:r>
            <w:r w:rsidR="009E75BC">
              <w:rPr>
                <w:sz w:val="22"/>
                <w:szCs w:val="22"/>
              </w:rPr>
              <w:t xml:space="preserve"> </w:t>
            </w:r>
            <w:r w:rsidR="00155818" w:rsidRPr="00350898">
              <w:rPr>
                <w:sz w:val="22"/>
                <w:szCs w:val="22"/>
              </w:rPr>
              <w:t xml:space="preserve">responsible for running </w:t>
            </w:r>
            <w:r w:rsidR="009E75BC">
              <w:rPr>
                <w:sz w:val="22"/>
                <w:szCs w:val="22"/>
              </w:rPr>
              <w:t>electrical</w:t>
            </w:r>
            <w:r w:rsidR="009E536C">
              <w:rPr>
                <w:sz w:val="22"/>
                <w:szCs w:val="22"/>
              </w:rPr>
              <w:t xml:space="preserve"> </w:t>
            </w:r>
            <w:r w:rsidR="0018004B">
              <w:rPr>
                <w:sz w:val="22"/>
                <w:szCs w:val="22"/>
              </w:rPr>
              <w:t xml:space="preserve">wiring </w:t>
            </w:r>
            <w:r w:rsidR="009E75BC">
              <w:rPr>
                <w:sz w:val="22"/>
                <w:szCs w:val="22"/>
              </w:rPr>
              <w:t>and assisting in the installation of</w:t>
            </w:r>
            <w:r w:rsidR="00155818" w:rsidRPr="00350898">
              <w:rPr>
                <w:sz w:val="22"/>
                <w:szCs w:val="22"/>
              </w:rPr>
              <w:t xml:space="preserve"> </w:t>
            </w:r>
            <w:r w:rsidR="0018004B">
              <w:rPr>
                <w:sz w:val="22"/>
                <w:szCs w:val="22"/>
              </w:rPr>
              <w:t>Heat Pumps, Ductless Systems, Furnaces</w:t>
            </w:r>
            <w:r w:rsidR="00155818" w:rsidRPr="00350898">
              <w:rPr>
                <w:sz w:val="22"/>
                <w:szCs w:val="22"/>
              </w:rPr>
              <w:t xml:space="preserve"> and Air Conditioning units</w:t>
            </w:r>
            <w:r w:rsidR="002F1D78" w:rsidRPr="00350898">
              <w:rPr>
                <w:sz w:val="22"/>
                <w:szCs w:val="22"/>
              </w:rPr>
              <w:t xml:space="preserve"> </w:t>
            </w:r>
            <w:r w:rsidR="009E75BC">
              <w:rPr>
                <w:sz w:val="22"/>
                <w:szCs w:val="22"/>
              </w:rPr>
              <w:t xml:space="preserve">for </w:t>
            </w:r>
            <w:r w:rsidR="002F1D78" w:rsidRPr="00350898">
              <w:rPr>
                <w:sz w:val="22"/>
                <w:szCs w:val="22"/>
              </w:rPr>
              <w:t>residential and new construction</w:t>
            </w:r>
            <w:r w:rsidR="0018004B">
              <w:rPr>
                <w:sz w:val="22"/>
                <w:szCs w:val="22"/>
              </w:rPr>
              <w:t xml:space="preserve"> </w:t>
            </w:r>
            <w:r w:rsidR="002F1D78" w:rsidRPr="00350898">
              <w:rPr>
                <w:sz w:val="22"/>
                <w:szCs w:val="22"/>
              </w:rPr>
              <w:t xml:space="preserve"> housing.</w:t>
            </w:r>
          </w:p>
          <w:p w:rsidR="00FF7F5F" w:rsidRDefault="00FF7F5F" w:rsidP="00FF7F5F">
            <w:pPr>
              <w:pStyle w:val="Section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Certifications</w:t>
            </w:r>
          </w:p>
          <w:p w:rsidR="006F1745" w:rsidRPr="00350898" w:rsidRDefault="006F1745" w:rsidP="006F1745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Trainee License from Department of L&amp;I</w:t>
            </w:r>
          </w:p>
          <w:p w:rsidR="004B5E3D" w:rsidRPr="004B5E3D" w:rsidRDefault="006F1745" w:rsidP="00D600F0">
            <w:pPr>
              <w:pStyle w:val="ListBullet"/>
              <w:rPr>
                <w:sz w:val="32"/>
                <w:szCs w:val="32"/>
              </w:rPr>
            </w:pPr>
            <w:r w:rsidRPr="004B5E3D">
              <w:rPr>
                <w:sz w:val="22"/>
                <w:szCs w:val="22"/>
              </w:rPr>
              <w:t>Food Workers Card</w:t>
            </w:r>
            <w:r w:rsidR="009E536C" w:rsidRPr="004B5E3D">
              <w:rPr>
                <w:sz w:val="22"/>
                <w:szCs w:val="22"/>
              </w:rPr>
              <w:t xml:space="preserve"> </w:t>
            </w:r>
          </w:p>
          <w:p w:rsidR="004B5E3D" w:rsidRDefault="004B5E3D" w:rsidP="0018004B">
            <w:pPr>
              <w:pStyle w:val="Section"/>
              <w:rPr>
                <w:sz w:val="32"/>
                <w:szCs w:val="32"/>
              </w:rPr>
            </w:pPr>
          </w:p>
          <w:p w:rsidR="0018004B" w:rsidRPr="0018004B" w:rsidRDefault="003E5509" w:rsidP="0018004B">
            <w:pPr>
              <w:pStyle w:val="Section"/>
              <w:rPr>
                <w:sz w:val="32"/>
                <w:szCs w:val="32"/>
              </w:rPr>
            </w:pPr>
            <w:r w:rsidRPr="00350898">
              <w:rPr>
                <w:sz w:val="32"/>
                <w:szCs w:val="32"/>
              </w:rPr>
              <w:t>Skills</w:t>
            </w:r>
          </w:p>
          <w:p w:rsidR="00074023" w:rsidRDefault="002F1D78">
            <w:pPr>
              <w:pStyle w:val="ListBullet"/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>Electrical</w:t>
            </w:r>
            <w:r w:rsidR="006D3571">
              <w:rPr>
                <w:sz w:val="22"/>
                <w:szCs w:val="22"/>
              </w:rPr>
              <w:t xml:space="preserve"> </w:t>
            </w:r>
            <w:r w:rsidR="00BB57C8">
              <w:rPr>
                <w:sz w:val="22"/>
                <w:szCs w:val="22"/>
              </w:rPr>
              <w:t xml:space="preserve">Installation </w:t>
            </w:r>
          </w:p>
          <w:p w:rsidR="00BB57C8" w:rsidRPr="00350898" w:rsidRDefault="00BB57C8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Carpentry new construction and remodels</w:t>
            </w:r>
          </w:p>
          <w:p w:rsidR="002F1D78" w:rsidRPr="00350898" w:rsidRDefault="002F1D78">
            <w:pPr>
              <w:pStyle w:val="ListBullet"/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>Computer Savvy</w:t>
            </w:r>
          </w:p>
          <w:p w:rsidR="002F1D78" w:rsidRPr="00350898" w:rsidRDefault="002F1D78" w:rsidP="002F1D78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>Organizational Skills</w:t>
            </w:r>
            <w:bookmarkStart w:id="0" w:name="_GoBack"/>
            <w:bookmarkEnd w:id="0"/>
          </w:p>
          <w:p w:rsidR="002F1D78" w:rsidRPr="00350898" w:rsidRDefault="002F1D78" w:rsidP="002F1D78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>Great Math Skills</w:t>
            </w:r>
          </w:p>
          <w:p w:rsidR="002F1D78" w:rsidRDefault="002F1D78" w:rsidP="002F1D78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0898">
              <w:rPr>
                <w:sz w:val="22"/>
                <w:szCs w:val="22"/>
              </w:rPr>
              <w:t>Good Communicational Skills</w:t>
            </w:r>
          </w:p>
          <w:p w:rsidR="005D743C" w:rsidRDefault="005D743C" w:rsidP="002F1D78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Learner</w:t>
            </w:r>
          </w:p>
          <w:p w:rsidR="005D743C" w:rsidRDefault="005D743C" w:rsidP="002F1D78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Dedication</w:t>
            </w:r>
          </w:p>
          <w:p w:rsidR="0018004B" w:rsidRPr="00E97709" w:rsidRDefault="0018004B" w:rsidP="00E97709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People Person </w:t>
            </w:r>
          </w:p>
          <w:p w:rsidR="00074023" w:rsidRDefault="00074023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350898" w:rsidRDefault="00350898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p w:rsidR="005D743C" w:rsidRDefault="005D743C"/>
    <w:sectPr w:rsidR="005D743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AF" w:rsidRDefault="00F132AF">
      <w:pPr>
        <w:spacing w:after="0" w:line="240" w:lineRule="auto"/>
      </w:pPr>
      <w:r>
        <w:separator/>
      </w:r>
    </w:p>
  </w:endnote>
  <w:endnote w:type="continuationSeparator" w:id="0">
    <w:p w:rsidR="00F132AF" w:rsidRDefault="00F1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23" w:rsidRDefault="003E5509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B5E3D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23" w:rsidRDefault="003E550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B5E3D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AF" w:rsidRDefault="00F132AF">
      <w:pPr>
        <w:spacing w:after="0" w:line="240" w:lineRule="auto"/>
      </w:pPr>
      <w:r>
        <w:separator/>
      </w:r>
    </w:p>
  </w:footnote>
  <w:footnote w:type="continuationSeparator" w:id="0">
    <w:p w:rsidR="00F132AF" w:rsidRDefault="00F1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23" w:rsidRDefault="003E550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55818">
          <w:t>Chris Chelgren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23" w:rsidRDefault="003E5509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55818">
          <w:t>Chris Chelgren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C5D8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2CBE2867"/>
    <w:multiLevelType w:val="hybridMultilevel"/>
    <w:tmpl w:val="72162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9F5"/>
    <w:multiLevelType w:val="hybridMultilevel"/>
    <w:tmpl w:val="F60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3"/>
  <w:removeDateAndTime/>
  <w:doNotDisplayPageBoundaries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8"/>
    <w:rsid w:val="0006577F"/>
    <w:rsid w:val="00074023"/>
    <w:rsid w:val="00077C11"/>
    <w:rsid w:val="00155818"/>
    <w:rsid w:val="0018004B"/>
    <w:rsid w:val="001A6F5C"/>
    <w:rsid w:val="002F1D78"/>
    <w:rsid w:val="00350898"/>
    <w:rsid w:val="003E5509"/>
    <w:rsid w:val="004B5E3D"/>
    <w:rsid w:val="005D743C"/>
    <w:rsid w:val="00695FDA"/>
    <w:rsid w:val="006D3571"/>
    <w:rsid w:val="006F1745"/>
    <w:rsid w:val="00752DE1"/>
    <w:rsid w:val="00802A7C"/>
    <w:rsid w:val="00803F6A"/>
    <w:rsid w:val="00806D77"/>
    <w:rsid w:val="00883B09"/>
    <w:rsid w:val="008F096D"/>
    <w:rsid w:val="009D5AB4"/>
    <w:rsid w:val="009E536C"/>
    <w:rsid w:val="009E75BC"/>
    <w:rsid w:val="00AD3F20"/>
    <w:rsid w:val="00B47602"/>
    <w:rsid w:val="00B87278"/>
    <w:rsid w:val="00BB57C8"/>
    <w:rsid w:val="00C76445"/>
    <w:rsid w:val="00D04D9E"/>
    <w:rsid w:val="00DB65E4"/>
    <w:rsid w:val="00E97709"/>
    <w:rsid w:val="00EE3D79"/>
    <w:rsid w:val="00F132A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5999"/>
  <w15:docId w15:val="{4225A427-E1AA-48A6-9286-8694917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4C94197A1443BA4AD8898B165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B22E-4AE1-40A3-AF87-48180ABD7527}"/>
      </w:docPartPr>
      <w:docPartBody>
        <w:p w:rsidR="00B95A1E" w:rsidRDefault="00E33462">
          <w:pPr>
            <w:pStyle w:val="7374C94197A1443BA4AD8898B1651D7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B377BC983B24142BB1B1B004A4A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D41E-E672-4E94-89CB-AF66ABCADCEA}"/>
      </w:docPartPr>
      <w:docPartBody>
        <w:p w:rsidR="00B95A1E" w:rsidRDefault="00E33462">
          <w:pPr>
            <w:pStyle w:val="7B377BC983B24142BB1B1B004A4AC34E"/>
          </w:pPr>
          <w:r>
            <w:t>[Type your name]</w:t>
          </w:r>
        </w:p>
      </w:docPartBody>
    </w:docPart>
    <w:docPart>
      <w:docPartPr>
        <w:name w:val="F012BBBE5ACC4B49BBE36ADF21DD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E2CF-8FB7-490E-A6C1-71EC1CABBDBF}"/>
      </w:docPartPr>
      <w:docPartBody>
        <w:p w:rsidR="00B95A1E" w:rsidRDefault="00E33462">
          <w:pPr>
            <w:pStyle w:val="F012BBBE5ACC4B49BBE36ADF21DD98E6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E8"/>
    <w:rsid w:val="006E35B6"/>
    <w:rsid w:val="007721B0"/>
    <w:rsid w:val="00A25FFD"/>
    <w:rsid w:val="00B95A1E"/>
    <w:rsid w:val="00C07EA8"/>
    <w:rsid w:val="00C666E8"/>
    <w:rsid w:val="00C726A8"/>
    <w:rsid w:val="00D833D8"/>
    <w:rsid w:val="00E273C4"/>
    <w:rsid w:val="00E33462"/>
    <w:rsid w:val="00E51EA8"/>
    <w:rsid w:val="00EC3137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374C94197A1443BA4AD8898B1651D7E">
    <w:name w:val="7374C94197A1443BA4AD8898B1651D7E"/>
  </w:style>
  <w:style w:type="paragraph" w:customStyle="1" w:styleId="7B377BC983B24142BB1B1B004A4AC34E">
    <w:name w:val="7B377BC983B24142BB1B1B004A4AC34E"/>
  </w:style>
  <w:style w:type="paragraph" w:customStyle="1" w:styleId="3145472A33D945C7B977DFF59FFBDAE0">
    <w:name w:val="3145472A33D945C7B977DFF59FFBDAE0"/>
  </w:style>
  <w:style w:type="paragraph" w:customStyle="1" w:styleId="3A1A7261CA7F4913B3C0CE2BBC6C45F8">
    <w:name w:val="3A1A7261CA7F4913B3C0CE2BBC6C45F8"/>
  </w:style>
  <w:style w:type="paragraph" w:customStyle="1" w:styleId="FC30C6685AAD40ACB904ECF8FCB05C15">
    <w:name w:val="FC30C6685AAD40ACB904ECF8FCB05C15"/>
  </w:style>
  <w:style w:type="paragraph" w:customStyle="1" w:styleId="00B56FBC70D64A7E9E610A46FEABD8A4">
    <w:name w:val="00B56FBC70D64A7E9E610A46FEABD8A4"/>
  </w:style>
  <w:style w:type="paragraph" w:customStyle="1" w:styleId="11C5F95933524B2792AAF819A566C15F">
    <w:name w:val="11C5F95933524B2792AAF819A566C15F"/>
  </w:style>
  <w:style w:type="paragraph" w:customStyle="1" w:styleId="4AF5B308ABC0441899B68D73749B7037">
    <w:name w:val="4AF5B308ABC0441899B68D73749B7037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BEE94468882441E9B44E437B2E6915FD">
    <w:name w:val="BEE94468882441E9B44E437B2E6915FD"/>
  </w:style>
  <w:style w:type="paragraph" w:customStyle="1" w:styleId="72438E978E3C4225B1483B48F9FC76B7">
    <w:name w:val="72438E978E3C4225B1483B48F9FC76B7"/>
  </w:style>
  <w:style w:type="paragraph" w:customStyle="1" w:styleId="BFD84EF6B643468498E632C33E3F72E2">
    <w:name w:val="BFD84EF6B643468498E632C33E3F72E2"/>
  </w:style>
  <w:style w:type="paragraph" w:customStyle="1" w:styleId="B3F374B0C2D0449DBBFE1BE753FEA4BB">
    <w:name w:val="B3F374B0C2D0449DBBFE1BE753FEA4BB"/>
  </w:style>
  <w:style w:type="paragraph" w:customStyle="1" w:styleId="551618810F6147FDAC22A2976FAA83D3">
    <w:name w:val="551618810F6147FDAC22A2976FAA83D3"/>
  </w:style>
  <w:style w:type="paragraph" w:customStyle="1" w:styleId="F012BBBE5ACC4B49BBE36ADF21DD98E6">
    <w:name w:val="F012BBBE5ACC4B49BBE36ADF21DD98E6"/>
  </w:style>
  <w:style w:type="paragraph" w:customStyle="1" w:styleId="8CFEDBC698FB495AAFB10D1F8039C37A">
    <w:name w:val="8CFEDBC698FB495AAFB10D1F8039C37A"/>
  </w:style>
  <w:style w:type="paragraph" w:customStyle="1" w:styleId="416F16B923DC41DB89BE83E39FC5E235">
    <w:name w:val="416F16B923DC41DB89BE83E39FC5E235"/>
  </w:style>
  <w:style w:type="paragraph" w:customStyle="1" w:styleId="AAAC897E6844414BAD664FF7ABF18F22">
    <w:name w:val="AAAC897E6844414BAD664FF7ABF18F22"/>
  </w:style>
  <w:style w:type="paragraph" w:customStyle="1" w:styleId="DB83EBECAE5C4BB18A605192A3B06FD5">
    <w:name w:val="DB83EBECAE5C4BB18A605192A3B06FD5"/>
    <w:rsid w:val="00C666E8"/>
  </w:style>
  <w:style w:type="paragraph" w:customStyle="1" w:styleId="0BCB630E232E48D0937D7806713B818A">
    <w:name w:val="0BCB630E232E48D0937D7806713B818A"/>
    <w:rsid w:val="00C666E8"/>
  </w:style>
  <w:style w:type="paragraph" w:customStyle="1" w:styleId="84578197F6974574934AA7C624BD16BD">
    <w:name w:val="84578197F6974574934AA7C624BD16BD"/>
    <w:rsid w:val="00ED3098"/>
  </w:style>
  <w:style w:type="paragraph" w:customStyle="1" w:styleId="DDCD05F07DC3473AB8EFA2A9967B1C1E">
    <w:name w:val="DDCD05F07DC3473AB8EFA2A9967B1C1E"/>
    <w:rsid w:val="00ED3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Chelgren</dc:creator>
  <cp:keywords/>
  <cp:lastModifiedBy>Bestbuy</cp:lastModifiedBy>
  <cp:revision>2</cp:revision>
  <cp:lastPrinted>2015-02-21T18:57:00Z</cp:lastPrinted>
  <dcterms:created xsi:type="dcterms:W3CDTF">2016-12-08T22:28:00Z</dcterms:created>
  <dcterms:modified xsi:type="dcterms:W3CDTF">2016-12-08T22:28:00Z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